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Новаковской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</w:t>
      </w:r>
      <w:r>
        <w:rPr>
          <w:rFonts w:ascii="Times New Roman" w:eastAsia="Times New Roman" w:hAnsi="Times New Roman" w:cs="Times New Roman"/>
          <w:sz w:val="26"/>
          <w:szCs w:val="26"/>
        </w:rPr>
        <w:t>1255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МКК «СОНРИСА» к </w:t>
      </w:r>
      <w:r>
        <w:rPr>
          <w:rFonts w:ascii="Times New Roman" w:eastAsia="Times New Roman" w:hAnsi="Times New Roman" w:cs="Times New Roman"/>
          <w:sz w:val="26"/>
          <w:szCs w:val="26"/>
        </w:rPr>
        <w:t>Новаковской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Рамзе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Фаткулловне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процентам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ООО МКК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«СОНРИСА»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2204089748)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Новаковской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Рамзе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Фаткулловне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20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процентам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частично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Новаковской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Рамзы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Фаткулловны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Сонриса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процентам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займа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0038-2Х/2021 от 11.02.2021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Sumgrp-13rplc-14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в том числе,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Sumgrp-14rplc-15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проценты за период с 21.07.2021 по 06.04.2022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-40724,07 руб.-проценты за период с 12.05.2022 по 01.09.2022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порядке распределения судебных расходов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Новаковской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Рамзы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Фаткулловны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Сонриса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денежные средства в размере </w:t>
      </w:r>
      <w:r>
        <w:rPr>
          <w:rStyle w:val="cat-Sumgrp-15rplc-2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в том числе,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Sumgrp-16rplc-2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–расходы по оплате государственной пошлины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Sumgrp-17rplc-23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расходы на оказание юридических услуг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Sumgrp-18rplc-24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–расходы по отправке почтовой корреспонденции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Новаковской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Рамзы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Фаткулловны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риса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денежные средства в размере </w:t>
      </w:r>
      <w:r>
        <w:rPr>
          <w:rStyle w:val="cat-Sumgrp-19rplc-26"/>
          <w:rFonts w:ascii="Times New Roman" w:eastAsia="Times New Roman" w:hAnsi="Times New Roman" w:cs="Times New Roman"/>
          <w:sz w:val="26"/>
          <w:szCs w:val="26"/>
        </w:rPr>
        <w:t>сумма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остальной части иска отказать.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8"/>
          <w:szCs w:val="28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Sumgrp-13rplc-14">
    <w:name w:val="cat-Sum grp-13 rplc-14"/>
    <w:basedOn w:val="DefaultParagraphFont"/>
  </w:style>
  <w:style w:type="character" w:customStyle="1" w:styleId="cat-Sumgrp-14rplc-15">
    <w:name w:val="cat-Sum grp-14 rplc-15"/>
    <w:basedOn w:val="DefaultParagraphFont"/>
  </w:style>
  <w:style w:type="character" w:customStyle="1" w:styleId="cat-Sumgrp-15rplc-21">
    <w:name w:val="cat-Sum grp-15 rplc-21"/>
    <w:basedOn w:val="DefaultParagraphFont"/>
  </w:style>
  <w:style w:type="character" w:customStyle="1" w:styleId="cat-Sumgrp-16rplc-22">
    <w:name w:val="cat-Sum grp-16 rplc-22"/>
    <w:basedOn w:val="DefaultParagraphFont"/>
  </w:style>
  <w:style w:type="character" w:customStyle="1" w:styleId="cat-Sumgrp-17rplc-23">
    <w:name w:val="cat-Sum grp-17 rplc-23"/>
    <w:basedOn w:val="DefaultParagraphFont"/>
  </w:style>
  <w:style w:type="character" w:customStyle="1" w:styleId="cat-Sumgrp-18rplc-24">
    <w:name w:val="cat-Sum grp-18 rplc-24"/>
    <w:basedOn w:val="DefaultParagraphFont"/>
  </w:style>
  <w:style w:type="character" w:customStyle="1" w:styleId="cat-Sumgrp-19rplc-26">
    <w:name w:val="cat-Sum grp-19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